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B9CD" w14:textId="77777777" w:rsidR="00C057F9" w:rsidRPr="00F60EAF" w:rsidRDefault="00F60EAF" w:rsidP="00904B7A">
      <w:pPr>
        <w:spacing w:after="0"/>
        <w:rPr>
          <w:color w:val="99CC33"/>
          <w:sz w:val="96"/>
          <w:szCs w:val="96"/>
        </w:rPr>
      </w:pPr>
      <w:r w:rsidRPr="00F60EAF">
        <w:rPr>
          <w:color w:val="99CC33"/>
          <w:sz w:val="96"/>
          <w:szCs w:val="96"/>
        </w:rPr>
        <w:t>Бриф на создание сайта</w:t>
      </w:r>
    </w:p>
    <w:p w14:paraId="7699B8EC" w14:textId="77777777" w:rsidR="00F60EAF" w:rsidRPr="00904B7A" w:rsidRDefault="002577C0">
      <w:pPr>
        <w:rPr>
          <w:sz w:val="28"/>
          <w:szCs w:val="28"/>
        </w:rPr>
      </w:pPr>
      <w:r w:rsidRPr="00904B7A">
        <w:rPr>
          <w:sz w:val="28"/>
          <w:szCs w:val="28"/>
        </w:rPr>
        <w:t>Заполнение анкеты позволит определить цели и задачи сайта, рассчитать сроки и стоимость разработки</w:t>
      </w:r>
    </w:p>
    <w:p w14:paraId="02583292" w14:textId="77777777" w:rsidR="002577C0" w:rsidRPr="00904B7A" w:rsidRDefault="002577C0" w:rsidP="00904B7A">
      <w:pPr>
        <w:spacing w:before="1440"/>
        <w:rPr>
          <w:sz w:val="28"/>
          <w:szCs w:val="28"/>
        </w:rPr>
      </w:pPr>
      <w:r w:rsidRPr="00904B7A">
        <w:rPr>
          <w:sz w:val="28"/>
          <w:szCs w:val="28"/>
        </w:rPr>
        <w:t xml:space="preserve">Для точного понимания задач создания сайта важно заполнить анкету подробно. Старайтесь </w:t>
      </w:r>
      <w:r w:rsidR="00904B7A" w:rsidRPr="00904B7A">
        <w:rPr>
          <w:sz w:val="28"/>
          <w:szCs w:val="28"/>
        </w:rPr>
        <w:t>давать развернутые ответы везде</w:t>
      </w:r>
      <w:r w:rsidRPr="00904B7A">
        <w:rPr>
          <w:sz w:val="28"/>
          <w:szCs w:val="28"/>
        </w:rPr>
        <w:t>,</w:t>
      </w:r>
      <w:r w:rsidR="00904B7A" w:rsidRPr="00904B7A">
        <w:rPr>
          <w:sz w:val="28"/>
          <w:szCs w:val="28"/>
        </w:rPr>
        <w:t xml:space="preserve"> </w:t>
      </w:r>
      <w:r w:rsidRPr="00904B7A">
        <w:rPr>
          <w:sz w:val="28"/>
          <w:szCs w:val="28"/>
        </w:rPr>
        <w:t>где это предусмотрено.</w:t>
      </w:r>
    </w:p>
    <w:p w14:paraId="0C98AFD5" w14:textId="77777777" w:rsidR="002577C0" w:rsidRPr="00904B7A" w:rsidRDefault="002577C0">
      <w:pPr>
        <w:rPr>
          <w:sz w:val="28"/>
          <w:szCs w:val="28"/>
        </w:rPr>
      </w:pPr>
      <w:r w:rsidRPr="00904B7A">
        <w:rPr>
          <w:sz w:val="28"/>
          <w:szCs w:val="28"/>
        </w:rPr>
        <w:t>Ответы на вопросы помогут нам точно определить задачи сайта, познакомиться с вашей компанией, вашими предпочтениями, аудиторией и конкурентами. Информация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оставленная в анкете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обязательно учитывается при создании сайта.</w:t>
      </w:r>
    </w:p>
    <w:p w14:paraId="589E38F9" w14:textId="77777777" w:rsidR="00904B7A" w:rsidRPr="00904B7A" w:rsidRDefault="00904B7A">
      <w:pPr>
        <w:rPr>
          <w:sz w:val="28"/>
          <w:szCs w:val="28"/>
        </w:rPr>
      </w:pPr>
      <w:r w:rsidRPr="00904B7A">
        <w:rPr>
          <w:sz w:val="28"/>
          <w:szCs w:val="28"/>
        </w:rPr>
        <w:t>Заполненный бриф нужно отправить нам по электронной почте или вы можете заполнить анкету онлайн. Если при заполнении появятся вопросы – звоните нам</w:t>
      </w:r>
    </w:p>
    <w:p w14:paraId="48FC9AF0" w14:textId="77777777" w:rsidR="00631310" w:rsidRDefault="00631310" w:rsidP="009767B7">
      <w:pPr>
        <w:spacing w:after="360"/>
        <w:rPr>
          <w:b/>
          <w:sz w:val="32"/>
          <w:szCs w:val="32"/>
        </w:rPr>
      </w:pPr>
    </w:p>
    <w:p w14:paraId="1DD0C8B9" w14:textId="77777777" w:rsidR="00631310" w:rsidRDefault="00631310" w:rsidP="009767B7">
      <w:pPr>
        <w:spacing w:after="360"/>
        <w:rPr>
          <w:b/>
          <w:sz w:val="32"/>
          <w:szCs w:val="32"/>
        </w:rPr>
      </w:pPr>
    </w:p>
    <w:p w14:paraId="6DB12B62" w14:textId="77777777" w:rsidR="00631310" w:rsidRDefault="00631310" w:rsidP="009767B7">
      <w:pPr>
        <w:spacing w:after="360"/>
        <w:rPr>
          <w:b/>
          <w:sz w:val="32"/>
          <w:szCs w:val="32"/>
        </w:rPr>
      </w:pPr>
    </w:p>
    <w:p w14:paraId="40DA4810" w14:textId="77777777" w:rsidR="00631310" w:rsidRDefault="00631310" w:rsidP="009767B7">
      <w:pPr>
        <w:spacing w:after="360"/>
        <w:rPr>
          <w:b/>
          <w:sz w:val="32"/>
          <w:szCs w:val="32"/>
        </w:rPr>
      </w:pPr>
    </w:p>
    <w:p w14:paraId="110B523A" w14:textId="77777777" w:rsidR="00904B7A" w:rsidRPr="009767B7" w:rsidRDefault="001F5BCF" w:rsidP="009767B7">
      <w:pPr>
        <w:spacing w:after="360"/>
        <w:rPr>
          <w:sz w:val="40"/>
          <w:szCs w:val="40"/>
        </w:rPr>
      </w:pPr>
      <w:r w:rsidRPr="009767B7">
        <w:rPr>
          <w:sz w:val="40"/>
          <w:szCs w:val="40"/>
        </w:rPr>
        <w:lastRenderedPageBreak/>
        <w:t>Общая информация</w:t>
      </w:r>
    </w:p>
    <w:p w14:paraId="7A5E2853" w14:textId="77777777" w:rsidR="001F5BCF" w:rsidRPr="0031167A" w:rsidRDefault="001F5BCF" w:rsidP="009767B7">
      <w:pPr>
        <w:spacing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1. Название компании</w:t>
      </w:r>
    </w:p>
    <w:p w14:paraId="093DED45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полное или сокращенное название вашей компании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F5BCF" w:rsidRPr="0031167A" w14:paraId="2A0A6361" w14:textId="77777777" w:rsidTr="001F5BCF">
        <w:tc>
          <w:tcPr>
            <w:tcW w:w="14502" w:type="dxa"/>
            <w:shd w:val="clear" w:color="auto" w:fill="99CC33"/>
          </w:tcPr>
          <w:p w14:paraId="27C41FF3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6B933942" w14:textId="77777777"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2. Сайт вашей компании</w:t>
      </w:r>
    </w:p>
    <w:p w14:paraId="0A087B96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адрес сайта вашей компании, если есть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F5BCF" w:rsidRPr="0031167A" w14:paraId="1858652F" w14:textId="77777777" w:rsidTr="001F5BCF">
        <w:tc>
          <w:tcPr>
            <w:tcW w:w="14502" w:type="dxa"/>
            <w:shd w:val="clear" w:color="auto" w:fill="99CC33"/>
          </w:tcPr>
          <w:p w14:paraId="0279DE78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122E6969" w14:textId="77777777"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3. Область деятельности, направления бизнеса</w:t>
      </w:r>
    </w:p>
    <w:p w14:paraId="198EA781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Напишите, в какой сфере вы работаете, можно указать специфику и особенности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F5BCF" w:rsidRPr="0031167A" w14:paraId="3571DD29" w14:textId="77777777" w:rsidTr="001F5BCF">
        <w:tc>
          <w:tcPr>
            <w:tcW w:w="14502" w:type="dxa"/>
            <w:shd w:val="clear" w:color="auto" w:fill="99CC33"/>
          </w:tcPr>
          <w:p w14:paraId="10BCC8D9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2D3B9E7F" w14:textId="77777777" w:rsidTr="001F5BCF">
        <w:tc>
          <w:tcPr>
            <w:tcW w:w="14502" w:type="dxa"/>
            <w:shd w:val="clear" w:color="auto" w:fill="99CC33"/>
          </w:tcPr>
          <w:p w14:paraId="6C3E4DCD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633C2CB3" w14:textId="77777777"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4. Адреса сайтов или названия компаний конкурентов</w:t>
      </w:r>
    </w:p>
    <w:p w14:paraId="168BC292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Опишите ваших основных конкурентов, положительные и отрицательные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F5BCF" w:rsidRPr="0031167A" w14:paraId="3921E9AD" w14:textId="77777777" w:rsidTr="001F5BCF">
        <w:tc>
          <w:tcPr>
            <w:tcW w:w="14502" w:type="dxa"/>
            <w:shd w:val="clear" w:color="auto" w:fill="99CC33"/>
          </w:tcPr>
          <w:p w14:paraId="0AB411F7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758B0D81" w14:textId="77777777" w:rsidTr="001F5BCF">
        <w:tc>
          <w:tcPr>
            <w:tcW w:w="14502" w:type="dxa"/>
            <w:shd w:val="clear" w:color="auto" w:fill="99CC33"/>
          </w:tcPr>
          <w:p w14:paraId="650E6D7C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64CE5AFA" w14:textId="77777777" w:rsidTr="001F5BCF">
        <w:tc>
          <w:tcPr>
            <w:tcW w:w="14502" w:type="dxa"/>
            <w:shd w:val="clear" w:color="auto" w:fill="99CC33"/>
          </w:tcPr>
          <w:p w14:paraId="7291F76F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5B851A2F" w14:textId="77777777"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5. География работы</w:t>
      </w:r>
    </w:p>
    <w:p w14:paraId="1C4A7676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в каких регионах вы работаете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F5BCF" w:rsidRPr="0031167A" w14:paraId="32BFB092" w14:textId="77777777" w:rsidTr="00F56169">
        <w:tc>
          <w:tcPr>
            <w:tcW w:w="14502" w:type="dxa"/>
            <w:shd w:val="clear" w:color="auto" w:fill="92D050"/>
          </w:tcPr>
          <w:p w14:paraId="6FAF4A3B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4AC557D3" w14:textId="77777777" w:rsidTr="001F5BCF">
        <w:tc>
          <w:tcPr>
            <w:tcW w:w="14502" w:type="dxa"/>
            <w:shd w:val="clear" w:color="auto" w:fill="99CC33"/>
          </w:tcPr>
          <w:p w14:paraId="7EE5A3AE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0FC71F2F" w14:textId="77777777"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lastRenderedPageBreak/>
        <w:t>6. Сроки разработки</w:t>
      </w:r>
    </w:p>
    <w:p w14:paraId="65040645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желаемые сроки разработки. Если сроки жестко ограничены – можно указать причину ограничения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F5BCF" w:rsidRPr="0031167A" w14:paraId="27A5ECB2" w14:textId="77777777" w:rsidTr="00F56169">
        <w:tc>
          <w:tcPr>
            <w:tcW w:w="14502" w:type="dxa"/>
            <w:shd w:val="clear" w:color="auto" w:fill="92D050"/>
          </w:tcPr>
          <w:p w14:paraId="667167BF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23762821" w14:textId="77777777"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7. Бюджет</w:t>
      </w:r>
    </w:p>
    <w:p w14:paraId="06EE4E10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минимальный и максимальный возможный бюджет на создание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F5BCF" w:rsidRPr="0031167A" w14:paraId="3ED608BF" w14:textId="77777777" w:rsidTr="00F56169">
        <w:tc>
          <w:tcPr>
            <w:tcW w:w="14502" w:type="dxa"/>
            <w:shd w:val="clear" w:color="auto" w:fill="92D050"/>
          </w:tcPr>
          <w:p w14:paraId="7F3567A4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341A5F21" w14:textId="77777777"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8. Ответственное лицо</w:t>
      </w:r>
    </w:p>
    <w:p w14:paraId="72C0435C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имя и контакты человека, который будет нести ответственность за создание сайта с вашей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9767B7" w:rsidRPr="0031167A" w14:paraId="751BAC21" w14:textId="77777777" w:rsidTr="00F56169">
        <w:tc>
          <w:tcPr>
            <w:tcW w:w="14502" w:type="dxa"/>
            <w:shd w:val="clear" w:color="auto" w:fill="92D050"/>
          </w:tcPr>
          <w:p w14:paraId="54E52079" w14:textId="77777777"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  <w:tr w:rsidR="009767B7" w:rsidRPr="0031167A" w14:paraId="4BB1A836" w14:textId="77777777" w:rsidTr="00F56169">
        <w:tc>
          <w:tcPr>
            <w:tcW w:w="14502" w:type="dxa"/>
            <w:shd w:val="clear" w:color="auto" w:fill="92D050"/>
          </w:tcPr>
          <w:p w14:paraId="41A75697" w14:textId="77777777"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</w:tbl>
    <w:p w14:paraId="798EF2C9" w14:textId="77777777" w:rsidR="009767B7" w:rsidRPr="009767B7" w:rsidRDefault="009767B7" w:rsidP="009767B7">
      <w:pPr>
        <w:spacing w:before="360" w:after="360"/>
        <w:rPr>
          <w:sz w:val="40"/>
          <w:szCs w:val="40"/>
        </w:rPr>
      </w:pPr>
      <w:r w:rsidRPr="009767B7">
        <w:rPr>
          <w:sz w:val="40"/>
          <w:szCs w:val="40"/>
        </w:rPr>
        <w:t>Цели и функции сайта</w:t>
      </w:r>
    </w:p>
    <w:p w14:paraId="7C04FAAF" w14:textId="77777777" w:rsidR="009767B7" w:rsidRPr="0031167A" w:rsidRDefault="005B7527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 xml:space="preserve">1. </w:t>
      </w:r>
      <w:r w:rsidR="009767B7" w:rsidRPr="0031167A">
        <w:rPr>
          <w:b/>
          <w:sz w:val="28"/>
          <w:szCs w:val="32"/>
        </w:rPr>
        <w:t>Цели сайта</w:t>
      </w:r>
    </w:p>
    <w:p w14:paraId="6611FA8B" w14:textId="77777777" w:rsidR="009767B7" w:rsidRPr="0031167A" w:rsidRDefault="009767B7" w:rsidP="001F5BCF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одну или несколько целей, которые вы хотите достичь с помощью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9767B7" w14:paraId="6E7649BD" w14:textId="77777777" w:rsidTr="00E675E8">
        <w:tc>
          <w:tcPr>
            <w:tcW w:w="392" w:type="dxa"/>
            <w:shd w:val="clear" w:color="auto" w:fill="99CC33"/>
          </w:tcPr>
          <w:p w14:paraId="5AC580C9" w14:textId="77777777" w:rsidR="009767B7" w:rsidRPr="0031167A" w:rsidRDefault="009767B7" w:rsidP="001F5BCF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5EA7423" w14:textId="77777777" w:rsidR="009767B7" w:rsidRPr="0031167A" w:rsidRDefault="009767B7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Привлечение клиентов</w:t>
            </w:r>
          </w:p>
        </w:tc>
      </w:tr>
    </w:tbl>
    <w:p w14:paraId="4AF7CE7F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9767B7" w:rsidRPr="0031167A" w14:paraId="7519C559" w14:textId="77777777" w:rsidTr="00E675E8">
        <w:tc>
          <w:tcPr>
            <w:tcW w:w="392" w:type="dxa"/>
            <w:shd w:val="clear" w:color="auto" w:fill="99CC33"/>
          </w:tcPr>
          <w:p w14:paraId="1FB9BB46" w14:textId="77777777" w:rsidR="009767B7" w:rsidRPr="0031167A" w:rsidRDefault="009767B7" w:rsidP="001F5BCF">
            <w:pPr>
              <w:rPr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3523DCE" w14:textId="77777777" w:rsidR="009767B7" w:rsidRPr="0031167A" w:rsidRDefault="0031167A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Повышение узнаваемости компании, улучшение имиджа</w:t>
            </w:r>
          </w:p>
        </w:tc>
      </w:tr>
    </w:tbl>
    <w:p w14:paraId="78B4EC67" w14:textId="77777777" w:rsidR="001F5BCF" w:rsidRPr="0031167A" w:rsidRDefault="001F5BCF" w:rsidP="00E308B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9767B7" w:rsidRPr="0031167A" w14:paraId="1EE70654" w14:textId="77777777" w:rsidTr="00E675E8">
        <w:tc>
          <w:tcPr>
            <w:tcW w:w="392" w:type="dxa"/>
            <w:shd w:val="clear" w:color="auto" w:fill="99CC33"/>
          </w:tcPr>
          <w:p w14:paraId="4FDE1C09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6E65F69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Продажа товаров и услуг, через интернет</w:t>
            </w:r>
          </w:p>
        </w:tc>
      </w:tr>
    </w:tbl>
    <w:p w14:paraId="1FEA8D6C" w14:textId="77777777" w:rsidR="001F5BCF" w:rsidRPr="0031167A" w:rsidRDefault="001F5BCF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9767B7" w14:paraId="211B9D8E" w14:textId="77777777" w:rsidTr="00E675E8">
        <w:tc>
          <w:tcPr>
            <w:tcW w:w="392" w:type="dxa"/>
            <w:shd w:val="clear" w:color="auto" w:fill="99CC33"/>
          </w:tcPr>
          <w:p w14:paraId="044037F6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EAF9609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проведении акций</w:t>
            </w:r>
          </w:p>
        </w:tc>
      </w:tr>
    </w:tbl>
    <w:p w14:paraId="3B781299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9767B7" w:rsidRPr="0031167A" w14:paraId="5BB6973F" w14:textId="77777777" w:rsidTr="00E675E8">
        <w:tc>
          <w:tcPr>
            <w:tcW w:w="392" w:type="dxa"/>
            <w:shd w:val="clear" w:color="auto" w:fill="99CC33"/>
          </w:tcPr>
          <w:p w14:paraId="086E5266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B5BCC3B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и товарах и услугах</w:t>
            </w:r>
          </w:p>
        </w:tc>
      </w:tr>
    </w:tbl>
    <w:p w14:paraId="06D54559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9767B7" w14:paraId="3DEA7DCD" w14:textId="77777777" w:rsidTr="00E675E8">
        <w:tc>
          <w:tcPr>
            <w:tcW w:w="392" w:type="dxa"/>
            <w:shd w:val="clear" w:color="auto" w:fill="99CC33"/>
          </w:tcPr>
          <w:p w14:paraId="3ED22BAB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FE20BC6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компании</w:t>
            </w:r>
          </w:p>
        </w:tc>
      </w:tr>
    </w:tbl>
    <w:p w14:paraId="67E8F743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9767B7" w14:paraId="12E7B94B" w14:textId="77777777" w:rsidTr="00E675E8">
        <w:tc>
          <w:tcPr>
            <w:tcW w:w="392" w:type="dxa"/>
            <w:shd w:val="clear" w:color="auto" w:fill="99CC33"/>
          </w:tcPr>
          <w:p w14:paraId="6F62C4B7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B219897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Размещение новостей компании</w:t>
            </w:r>
          </w:p>
        </w:tc>
      </w:tr>
    </w:tbl>
    <w:p w14:paraId="5EBC1CF4" w14:textId="77777777"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Тип сайта</w:t>
      </w:r>
    </w:p>
    <w:p w14:paraId="71AFAB02" w14:textId="77777777"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тип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0F3A1BA4" w14:textId="77777777" w:rsidTr="00F56169">
        <w:tc>
          <w:tcPr>
            <w:tcW w:w="392" w:type="dxa"/>
            <w:shd w:val="clear" w:color="auto" w:fill="92D050"/>
          </w:tcPr>
          <w:p w14:paraId="7B405AEB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EECD87D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</w:t>
            </w:r>
          </w:p>
        </w:tc>
      </w:tr>
    </w:tbl>
    <w:p w14:paraId="4343092B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2DFBB713" w14:textId="77777777" w:rsidTr="00F56169">
        <w:tc>
          <w:tcPr>
            <w:tcW w:w="392" w:type="dxa"/>
            <w:shd w:val="clear" w:color="auto" w:fill="92D050"/>
          </w:tcPr>
          <w:p w14:paraId="7DC37F00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FEC0EAC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 с каталогом</w:t>
            </w:r>
          </w:p>
        </w:tc>
      </w:tr>
    </w:tbl>
    <w:p w14:paraId="2CAB1E88" w14:textId="77777777"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6F57F726" w14:textId="77777777" w:rsidTr="00F56169">
        <w:tc>
          <w:tcPr>
            <w:tcW w:w="392" w:type="dxa"/>
            <w:shd w:val="clear" w:color="auto" w:fill="92D050"/>
          </w:tcPr>
          <w:p w14:paraId="3BBF1DF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DECC540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Интернет-магазин</w:t>
            </w:r>
          </w:p>
        </w:tc>
      </w:tr>
    </w:tbl>
    <w:p w14:paraId="1CB150E9" w14:textId="77777777"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1EAA709B" w14:textId="77777777" w:rsidTr="00F56169">
        <w:tc>
          <w:tcPr>
            <w:tcW w:w="392" w:type="dxa"/>
            <w:shd w:val="clear" w:color="auto" w:fill="92D050"/>
          </w:tcPr>
          <w:p w14:paraId="5979C7E5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FF68072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Лендинг</w:t>
            </w:r>
            <w:proofErr w:type="spellEnd"/>
            <w:r w:rsidRPr="0031167A">
              <w:rPr>
                <w:sz w:val="28"/>
                <w:szCs w:val="32"/>
              </w:rPr>
              <w:t xml:space="preserve"> (одностраничный сайт)</w:t>
            </w:r>
          </w:p>
        </w:tc>
      </w:tr>
    </w:tbl>
    <w:p w14:paraId="0BAE9FF6" w14:textId="77777777"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Сервисы для связи с посетителями сайта</w:t>
      </w:r>
    </w:p>
    <w:p w14:paraId="453B55F1" w14:textId="77777777"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желаемые сервисы для связи с посетителями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21376480" w14:textId="77777777" w:rsidTr="00F56169">
        <w:tc>
          <w:tcPr>
            <w:tcW w:w="392" w:type="dxa"/>
            <w:shd w:val="clear" w:color="auto" w:fill="92D050"/>
          </w:tcPr>
          <w:p w14:paraId="105CD386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42B6E68" w14:textId="77777777"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обратной связи</w:t>
            </w:r>
          </w:p>
        </w:tc>
      </w:tr>
    </w:tbl>
    <w:p w14:paraId="6517385F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10649FFA" w14:textId="77777777" w:rsidTr="00F56169">
        <w:tc>
          <w:tcPr>
            <w:tcW w:w="392" w:type="dxa"/>
            <w:shd w:val="clear" w:color="auto" w:fill="92D050"/>
          </w:tcPr>
          <w:p w14:paraId="46DA855B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83ABCAA" w14:textId="77777777"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обратный звонок</w:t>
            </w:r>
          </w:p>
        </w:tc>
      </w:tr>
    </w:tbl>
    <w:p w14:paraId="7F59E19B" w14:textId="77777777"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377B1E32" w14:textId="77777777" w:rsidTr="00F56169">
        <w:tc>
          <w:tcPr>
            <w:tcW w:w="392" w:type="dxa"/>
            <w:shd w:val="clear" w:color="auto" w:fill="92D050"/>
          </w:tcPr>
          <w:p w14:paraId="3630E275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C6C72C1" w14:textId="77777777"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Вопрос-ответ</w:t>
            </w:r>
          </w:p>
        </w:tc>
      </w:tr>
    </w:tbl>
    <w:p w14:paraId="094233F7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31CA3E73" w14:textId="77777777" w:rsidTr="00F56169">
        <w:tc>
          <w:tcPr>
            <w:tcW w:w="392" w:type="dxa"/>
            <w:shd w:val="clear" w:color="auto" w:fill="92D050"/>
          </w:tcPr>
          <w:p w14:paraId="4BD04F5D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1818B50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Голосования</w:t>
            </w:r>
          </w:p>
        </w:tc>
      </w:tr>
    </w:tbl>
    <w:p w14:paraId="36CA9912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6CCD0ECA" w14:textId="77777777" w:rsidTr="00F56169">
        <w:tc>
          <w:tcPr>
            <w:tcW w:w="392" w:type="dxa"/>
            <w:shd w:val="clear" w:color="auto" w:fill="92D050"/>
          </w:tcPr>
          <w:p w14:paraId="155F1278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B5451A5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Отзывы</w:t>
            </w:r>
          </w:p>
        </w:tc>
      </w:tr>
    </w:tbl>
    <w:p w14:paraId="11BD524C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785EC646" w14:textId="77777777" w:rsidTr="00F56169">
        <w:tc>
          <w:tcPr>
            <w:tcW w:w="392" w:type="dxa"/>
            <w:shd w:val="clear" w:color="auto" w:fill="92D050"/>
          </w:tcPr>
          <w:p w14:paraId="270AEB47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8F0C913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Комментарии</w:t>
            </w:r>
          </w:p>
        </w:tc>
      </w:tr>
    </w:tbl>
    <w:p w14:paraId="66E96C9B" w14:textId="77777777"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2E38F867" w14:textId="77777777" w:rsidTr="00F56169">
        <w:tc>
          <w:tcPr>
            <w:tcW w:w="392" w:type="dxa"/>
            <w:shd w:val="clear" w:color="auto" w:fill="92D050"/>
          </w:tcPr>
          <w:p w14:paraId="23F855D8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90209A7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Онлайн-консультант</w:t>
            </w:r>
          </w:p>
        </w:tc>
      </w:tr>
    </w:tbl>
    <w:p w14:paraId="5A9E4BC0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6618C7B1" w14:textId="77777777" w:rsidTr="00F56169">
        <w:tc>
          <w:tcPr>
            <w:tcW w:w="392" w:type="dxa"/>
            <w:shd w:val="clear" w:color="auto" w:fill="92D050"/>
          </w:tcPr>
          <w:p w14:paraId="05CCF7C5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349ED13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Системы онлайн-бронирования</w:t>
            </w:r>
          </w:p>
        </w:tc>
      </w:tr>
    </w:tbl>
    <w:p w14:paraId="5FB1D0AD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355EA8E4" w14:textId="77777777" w:rsidTr="00F56169">
        <w:tc>
          <w:tcPr>
            <w:tcW w:w="392" w:type="dxa"/>
            <w:shd w:val="clear" w:color="auto" w:fill="92D050"/>
          </w:tcPr>
          <w:p w14:paraId="439F74F5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756BB5C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Подписки и </w:t>
            </w:r>
            <w:proofErr w:type="spellStart"/>
            <w:r w:rsidRPr="0031167A">
              <w:rPr>
                <w:sz w:val="28"/>
                <w:szCs w:val="32"/>
              </w:rPr>
              <w:t>email</w:t>
            </w:r>
            <w:proofErr w:type="spellEnd"/>
            <w:r w:rsidRPr="0031167A">
              <w:rPr>
                <w:sz w:val="28"/>
                <w:szCs w:val="32"/>
              </w:rPr>
              <w:t>-рассылки</w:t>
            </w:r>
          </w:p>
        </w:tc>
      </w:tr>
    </w:tbl>
    <w:p w14:paraId="0B81FEF5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4300BDD5" w14:textId="77777777" w:rsidTr="00F56169">
        <w:tc>
          <w:tcPr>
            <w:tcW w:w="392" w:type="dxa"/>
            <w:shd w:val="clear" w:color="auto" w:fill="92D050"/>
          </w:tcPr>
          <w:p w14:paraId="151EC576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88A0C25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Регистрация пользователей</w:t>
            </w:r>
          </w:p>
        </w:tc>
      </w:tr>
    </w:tbl>
    <w:p w14:paraId="0E7F7EC8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7DCF5F80" w14:textId="77777777" w:rsidTr="00F56169">
        <w:tc>
          <w:tcPr>
            <w:tcW w:w="392" w:type="dxa"/>
            <w:shd w:val="clear" w:color="auto" w:fill="92D050"/>
          </w:tcPr>
          <w:p w14:paraId="4C2F6F6F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2D2D8AE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Личный кабинет</w:t>
            </w:r>
          </w:p>
        </w:tc>
      </w:tr>
    </w:tbl>
    <w:p w14:paraId="178FBEF8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3DEFC802" w14:textId="77777777" w:rsidTr="00F56169">
        <w:tc>
          <w:tcPr>
            <w:tcW w:w="392" w:type="dxa"/>
            <w:shd w:val="clear" w:color="auto" w:fill="92D050"/>
          </w:tcPr>
          <w:p w14:paraId="009DE12D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3D42DD9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Оповещения по SMS</w:t>
            </w:r>
          </w:p>
        </w:tc>
      </w:tr>
    </w:tbl>
    <w:p w14:paraId="32D8C26E" w14:textId="77777777" w:rsidR="005B752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Сервисы по продаже через интернет</w:t>
      </w:r>
    </w:p>
    <w:p w14:paraId="40A7B74C" w14:textId="77777777"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Отметьте функции, которыми должен обладать сайт для продаж в сети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5F490073" w14:textId="77777777" w:rsidTr="00F56169">
        <w:tc>
          <w:tcPr>
            <w:tcW w:w="392" w:type="dxa"/>
            <w:shd w:val="clear" w:color="auto" w:fill="92D050"/>
          </w:tcPr>
          <w:p w14:paraId="7D2FC76E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D02CB96" w14:textId="77777777" w:rsidR="005B7527" w:rsidRPr="0031167A" w:rsidRDefault="00F56169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Рубрикатор</w:t>
            </w:r>
          </w:p>
        </w:tc>
      </w:tr>
    </w:tbl>
    <w:p w14:paraId="0EA31625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5890491B" w14:textId="77777777" w:rsidTr="00F56169">
        <w:tc>
          <w:tcPr>
            <w:tcW w:w="392" w:type="dxa"/>
            <w:shd w:val="clear" w:color="auto" w:fill="92D050"/>
          </w:tcPr>
          <w:p w14:paraId="21953F2B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5A51129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Поиск по каталогу</w:t>
            </w:r>
          </w:p>
        </w:tc>
      </w:tr>
    </w:tbl>
    <w:p w14:paraId="32516A59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0EB6C01C" w14:textId="77777777" w:rsidTr="00F56169">
        <w:tc>
          <w:tcPr>
            <w:tcW w:w="392" w:type="dxa"/>
            <w:shd w:val="clear" w:color="auto" w:fill="92D050"/>
          </w:tcPr>
          <w:p w14:paraId="7869B47E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A3E2FA7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Фильтрация товаров</w:t>
            </w:r>
          </w:p>
        </w:tc>
      </w:tr>
    </w:tbl>
    <w:p w14:paraId="13F4AC9E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5DE94AB3" w14:textId="77777777" w:rsidTr="00F56169">
        <w:tc>
          <w:tcPr>
            <w:tcW w:w="392" w:type="dxa"/>
            <w:shd w:val="clear" w:color="auto" w:fill="92D050"/>
          </w:tcPr>
          <w:p w14:paraId="2C8EF6F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3A4A20C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Расширенное описание категорий или товаров</w:t>
            </w:r>
          </w:p>
        </w:tc>
      </w:tr>
    </w:tbl>
    <w:p w14:paraId="59E39289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29D1CFE0" w14:textId="77777777" w:rsidTr="00F56169">
        <w:tc>
          <w:tcPr>
            <w:tcW w:w="392" w:type="dxa"/>
            <w:shd w:val="clear" w:color="auto" w:fill="92D050"/>
          </w:tcPr>
          <w:p w14:paraId="0A7985FD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315E3D1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Добавление товаров в избранное</w:t>
            </w:r>
          </w:p>
        </w:tc>
      </w:tr>
    </w:tbl>
    <w:p w14:paraId="71207D18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50FDD10D" w14:textId="77777777" w:rsidTr="00F56169">
        <w:tc>
          <w:tcPr>
            <w:tcW w:w="392" w:type="dxa"/>
            <w:shd w:val="clear" w:color="auto" w:fill="92D050"/>
          </w:tcPr>
          <w:p w14:paraId="066BEED1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5B58D62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Запрос цены по отдельным позициям</w:t>
            </w:r>
          </w:p>
        </w:tc>
      </w:tr>
    </w:tbl>
    <w:p w14:paraId="3449C1A8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0A783151" w14:textId="77777777" w:rsidTr="00F56169">
        <w:tc>
          <w:tcPr>
            <w:tcW w:w="392" w:type="dxa"/>
            <w:shd w:val="clear" w:color="auto" w:fill="92D050"/>
          </w:tcPr>
          <w:p w14:paraId="0C970D05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9DB3B21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Сравнение товаров</w:t>
            </w:r>
          </w:p>
        </w:tc>
      </w:tr>
    </w:tbl>
    <w:p w14:paraId="4008991D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66DCC9E9" w14:textId="77777777" w:rsidTr="00F56169">
        <w:tc>
          <w:tcPr>
            <w:tcW w:w="392" w:type="dxa"/>
            <w:shd w:val="clear" w:color="auto" w:fill="92D050"/>
          </w:tcPr>
          <w:p w14:paraId="24E6B937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25C37FD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Корзина</w:t>
            </w:r>
          </w:p>
        </w:tc>
      </w:tr>
    </w:tbl>
    <w:p w14:paraId="3F3AEA27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7EE8A36D" w14:textId="77777777" w:rsidTr="00F56169">
        <w:tc>
          <w:tcPr>
            <w:tcW w:w="392" w:type="dxa"/>
            <w:shd w:val="clear" w:color="auto" w:fill="92D050"/>
          </w:tcPr>
          <w:p w14:paraId="5235B355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12DA38F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скидок</w:t>
            </w:r>
          </w:p>
        </w:tc>
      </w:tr>
    </w:tbl>
    <w:p w14:paraId="3DD27DD1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0CE8E4F2" w14:textId="77777777" w:rsidTr="00F56169">
        <w:tc>
          <w:tcPr>
            <w:tcW w:w="392" w:type="dxa"/>
            <w:shd w:val="clear" w:color="auto" w:fill="92D050"/>
          </w:tcPr>
          <w:p w14:paraId="4F318016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90B9892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стоимости доставки</w:t>
            </w:r>
          </w:p>
        </w:tc>
      </w:tr>
    </w:tbl>
    <w:p w14:paraId="5DA3CB77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77FEA4E7" w14:textId="77777777" w:rsidTr="00F56169">
        <w:tc>
          <w:tcPr>
            <w:tcW w:w="392" w:type="dxa"/>
            <w:shd w:val="clear" w:color="auto" w:fill="92D050"/>
          </w:tcPr>
          <w:p w14:paraId="6FC16CDE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A7A7C47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История заказов пользователя</w:t>
            </w:r>
          </w:p>
        </w:tc>
      </w:tr>
    </w:tbl>
    <w:p w14:paraId="7F092E72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7F04C7EB" w14:textId="77777777" w:rsidTr="00F56169">
        <w:tc>
          <w:tcPr>
            <w:tcW w:w="392" w:type="dxa"/>
            <w:shd w:val="clear" w:color="auto" w:fill="92D050"/>
          </w:tcPr>
          <w:p w14:paraId="1E47C76C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2BA4563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Уведомление клиентов о статусе заказов</w:t>
            </w:r>
          </w:p>
        </w:tc>
      </w:tr>
    </w:tbl>
    <w:p w14:paraId="75768438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7181CEB1" w14:textId="77777777" w:rsidTr="00F56169">
        <w:tc>
          <w:tcPr>
            <w:tcW w:w="392" w:type="dxa"/>
            <w:shd w:val="clear" w:color="auto" w:fill="92D050"/>
          </w:tcPr>
          <w:p w14:paraId="5EBB504D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30492D5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Оплата онлайн</w:t>
            </w:r>
          </w:p>
        </w:tc>
      </w:tr>
    </w:tbl>
    <w:p w14:paraId="1BE349EC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B7527" w:rsidRPr="0031167A" w14:paraId="088E89E1" w14:textId="77777777" w:rsidTr="00F56169">
        <w:tc>
          <w:tcPr>
            <w:tcW w:w="392" w:type="dxa"/>
            <w:shd w:val="clear" w:color="auto" w:fill="92D050"/>
          </w:tcPr>
          <w:p w14:paraId="7997B2AE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BAEB625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Автоматическое формирование счета для оплаты</w:t>
            </w:r>
          </w:p>
        </w:tc>
      </w:tr>
    </w:tbl>
    <w:p w14:paraId="5F4C2772" w14:textId="77777777"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Интеграции со сторонними сервисами и программами</w:t>
      </w:r>
    </w:p>
    <w:p w14:paraId="07922ECA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Укажите сервисы, с которыми необходимо интегрировать сайт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D303D0" w:rsidRPr="0031167A" w14:paraId="57CB5E6D" w14:textId="77777777" w:rsidTr="00F56169">
        <w:tc>
          <w:tcPr>
            <w:tcW w:w="392" w:type="dxa"/>
            <w:shd w:val="clear" w:color="auto" w:fill="92D050"/>
          </w:tcPr>
          <w:p w14:paraId="0E199DD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7C97CF4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Импорт прайса из Excel</w:t>
            </w:r>
          </w:p>
        </w:tc>
      </w:tr>
    </w:tbl>
    <w:p w14:paraId="2FF267DF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D303D0" w:rsidRPr="0031167A" w14:paraId="6F4D78AB" w14:textId="77777777" w:rsidTr="00F56169">
        <w:tc>
          <w:tcPr>
            <w:tcW w:w="392" w:type="dxa"/>
            <w:shd w:val="clear" w:color="auto" w:fill="92D050"/>
          </w:tcPr>
          <w:p w14:paraId="01879B8D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A6712EA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1С</w:t>
            </w:r>
          </w:p>
        </w:tc>
      </w:tr>
    </w:tbl>
    <w:p w14:paraId="0A1B1F60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D303D0" w:rsidRPr="0031167A" w14:paraId="2F67AD7C" w14:textId="77777777" w:rsidTr="00F56169">
        <w:tc>
          <w:tcPr>
            <w:tcW w:w="392" w:type="dxa"/>
            <w:shd w:val="clear" w:color="auto" w:fill="92D050"/>
          </w:tcPr>
          <w:p w14:paraId="4D8F650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1240F32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корпоративной базой данных</w:t>
            </w:r>
          </w:p>
        </w:tc>
      </w:tr>
    </w:tbl>
    <w:p w14:paraId="377729FE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D303D0" w:rsidRPr="0031167A" w14:paraId="5BD2FA47" w14:textId="77777777" w:rsidTr="00F56169">
        <w:tc>
          <w:tcPr>
            <w:tcW w:w="392" w:type="dxa"/>
            <w:shd w:val="clear" w:color="auto" w:fill="92D050"/>
          </w:tcPr>
          <w:p w14:paraId="7192B4BC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42C8ABB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Яндекс.Маркет</w:t>
            </w:r>
            <w:proofErr w:type="spellEnd"/>
          </w:p>
        </w:tc>
      </w:tr>
    </w:tbl>
    <w:p w14:paraId="47D86789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D303D0" w:rsidRPr="0031167A" w14:paraId="123B4A73" w14:textId="77777777" w:rsidTr="0031167A">
        <w:trPr>
          <w:trHeight w:val="199"/>
        </w:trPr>
        <w:tc>
          <w:tcPr>
            <w:tcW w:w="392" w:type="dxa"/>
            <w:shd w:val="clear" w:color="auto" w:fill="92D050"/>
          </w:tcPr>
          <w:p w14:paraId="5408C244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F11A030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Фарпост</w:t>
            </w:r>
            <w:proofErr w:type="spellEnd"/>
          </w:p>
        </w:tc>
      </w:tr>
    </w:tbl>
    <w:p w14:paraId="07A3DEBE" w14:textId="77777777" w:rsidR="00D303D0" w:rsidRPr="0031167A" w:rsidRDefault="00D303D0" w:rsidP="000E43DF">
      <w:pPr>
        <w:spacing w:before="360" w:after="0" w:line="240" w:lineRule="auto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Языковые версии сайта</w:t>
      </w:r>
    </w:p>
    <w:p w14:paraId="34A4E502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Нужны ли версии сайта на других языках? Укажите языки для перевода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303D0" w:rsidRPr="0031167A" w14:paraId="4E167E5E" w14:textId="77777777" w:rsidTr="00F56169">
        <w:tc>
          <w:tcPr>
            <w:tcW w:w="14502" w:type="dxa"/>
            <w:shd w:val="clear" w:color="auto" w:fill="92D050"/>
          </w:tcPr>
          <w:p w14:paraId="34F24A3B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4FFABA2F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p w14:paraId="60C57557" w14:textId="77777777" w:rsidR="00F0173B" w:rsidRDefault="00F0173B" w:rsidP="000E43DF">
      <w:pPr>
        <w:spacing w:before="360" w:after="360"/>
        <w:rPr>
          <w:sz w:val="40"/>
          <w:szCs w:val="40"/>
        </w:rPr>
      </w:pPr>
    </w:p>
    <w:p w14:paraId="12336366" w14:textId="77777777" w:rsidR="00F0173B" w:rsidRDefault="00F0173B" w:rsidP="000E43DF">
      <w:pPr>
        <w:spacing w:before="360" w:after="360"/>
        <w:rPr>
          <w:sz w:val="40"/>
          <w:szCs w:val="40"/>
        </w:rPr>
      </w:pPr>
    </w:p>
    <w:p w14:paraId="5878FCE5" w14:textId="77777777" w:rsidR="00F0173B" w:rsidRDefault="00F0173B" w:rsidP="000E43DF">
      <w:pPr>
        <w:spacing w:before="360" w:after="360"/>
        <w:rPr>
          <w:sz w:val="40"/>
          <w:szCs w:val="40"/>
        </w:rPr>
      </w:pPr>
    </w:p>
    <w:p w14:paraId="348AC9EA" w14:textId="77777777"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lastRenderedPageBreak/>
        <w:t>Структура сайта</w:t>
      </w:r>
    </w:p>
    <w:p w14:paraId="4B70DEFD" w14:textId="77777777" w:rsidR="00D303D0" w:rsidRPr="0031167A" w:rsidRDefault="00D303D0" w:rsidP="0031167A">
      <w:pPr>
        <w:tabs>
          <w:tab w:val="left" w:pos="3405"/>
        </w:tabs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Разделы сайта</w:t>
      </w:r>
    </w:p>
    <w:p w14:paraId="4427669A" w14:textId="77777777"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>Укажите основные раздели сайта. Например: «О компании», «Каталог», «Новости»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303D0" w:rsidRPr="0031167A" w14:paraId="008BF538" w14:textId="77777777" w:rsidTr="00F56169">
        <w:tc>
          <w:tcPr>
            <w:tcW w:w="14502" w:type="dxa"/>
            <w:shd w:val="clear" w:color="auto" w:fill="92D050"/>
          </w:tcPr>
          <w:p w14:paraId="369801DB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21AA8EF4" w14:textId="77777777" w:rsidTr="00F56169">
        <w:tc>
          <w:tcPr>
            <w:tcW w:w="14502" w:type="dxa"/>
            <w:shd w:val="clear" w:color="auto" w:fill="92D050"/>
          </w:tcPr>
          <w:p w14:paraId="144B23D6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1AAA11A9" w14:textId="77777777" w:rsidTr="00F56169">
        <w:tc>
          <w:tcPr>
            <w:tcW w:w="14502" w:type="dxa"/>
            <w:shd w:val="clear" w:color="auto" w:fill="92D050"/>
          </w:tcPr>
          <w:p w14:paraId="273AED30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0974399B" w14:textId="77777777"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Навигация по сайту</w:t>
      </w:r>
    </w:p>
    <w:p w14:paraId="4AD2A9CA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Какие меню должны присутствовать на сайте слева, справа, вверху, внизу? Какие пункты должны содержать?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303D0" w:rsidRPr="0031167A" w14:paraId="3F136E6E" w14:textId="77777777" w:rsidTr="00F56169">
        <w:tc>
          <w:tcPr>
            <w:tcW w:w="14502" w:type="dxa"/>
            <w:shd w:val="clear" w:color="auto" w:fill="92D050"/>
          </w:tcPr>
          <w:p w14:paraId="0EC88E9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400587DA" w14:textId="77777777" w:rsidTr="00F56169">
        <w:tc>
          <w:tcPr>
            <w:tcW w:w="14502" w:type="dxa"/>
            <w:shd w:val="clear" w:color="auto" w:fill="92D050"/>
          </w:tcPr>
          <w:p w14:paraId="67804C8C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4DD900A2" w14:textId="77777777" w:rsidTr="00F56169">
        <w:tc>
          <w:tcPr>
            <w:tcW w:w="14502" w:type="dxa"/>
            <w:shd w:val="clear" w:color="auto" w:fill="92D050"/>
          </w:tcPr>
          <w:p w14:paraId="2F398CBD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18FA15C1" w14:textId="77777777"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Информационные блоки</w:t>
      </w:r>
    </w:p>
    <w:p w14:paraId="4D214ADB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Перечислите информационные блоки, которые должны присутствовать на главной и внутренних страницах. Пример: «Блок новости», «Слайдер с акциями», «Фотогалерея»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303D0" w:rsidRPr="0031167A" w14:paraId="18F76975" w14:textId="77777777" w:rsidTr="00F56169">
        <w:tc>
          <w:tcPr>
            <w:tcW w:w="14502" w:type="dxa"/>
            <w:shd w:val="clear" w:color="auto" w:fill="92D050"/>
          </w:tcPr>
          <w:p w14:paraId="114180D0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0BEA0C88" w14:textId="77777777" w:rsidTr="00F56169">
        <w:tc>
          <w:tcPr>
            <w:tcW w:w="14502" w:type="dxa"/>
            <w:shd w:val="clear" w:color="auto" w:fill="92D050"/>
          </w:tcPr>
          <w:p w14:paraId="66956254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791ADC26" w14:textId="77777777" w:rsidTr="00F56169">
        <w:tc>
          <w:tcPr>
            <w:tcW w:w="14502" w:type="dxa"/>
            <w:shd w:val="clear" w:color="auto" w:fill="92D050"/>
          </w:tcPr>
          <w:p w14:paraId="2CEF72FB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167C9D43" w14:textId="77777777" w:rsidR="00F0173B" w:rsidRDefault="00F0173B" w:rsidP="000E43DF">
      <w:pPr>
        <w:spacing w:before="360" w:after="360"/>
        <w:rPr>
          <w:sz w:val="40"/>
          <w:szCs w:val="40"/>
        </w:rPr>
      </w:pPr>
    </w:p>
    <w:p w14:paraId="45A9C5C4" w14:textId="77777777" w:rsidR="00F0173B" w:rsidRDefault="00F0173B" w:rsidP="000E43DF">
      <w:pPr>
        <w:spacing w:before="360" w:after="360"/>
        <w:rPr>
          <w:sz w:val="40"/>
          <w:szCs w:val="40"/>
        </w:rPr>
      </w:pPr>
    </w:p>
    <w:p w14:paraId="1D14D369" w14:textId="77777777" w:rsidR="00F0173B" w:rsidRDefault="00F0173B" w:rsidP="000E43DF">
      <w:pPr>
        <w:spacing w:before="360" w:after="360"/>
        <w:rPr>
          <w:sz w:val="40"/>
          <w:szCs w:val="40"/>
        </w:rPr>
      </w:pPr>
    </w:p>
    <w:p w14:paraId="42FF2981" w14:textId="77777777"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Дизайн сайта</w:t>
      </w:r>
    </w:p>
    <w:p w14:paraId="51E802D8" w14:textId="77777777" w:rsidR="00D303D0" w:rsidRPr="0031167A" w:rsidRDefault="00D303D0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Примеры сайтов, дизайн которых вам нравится</w:t>
      </w:r>
    </w:p>
    <w:p w14:paraId="4CC1EF29" w14:textId="77777777"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нравится, </w:t>
      </w:r>
      <w:proofErr w:type="gramStart"/>
      <w:r w:rsidRPr="0031167A">
        <w:rPr>
          <w:sz w:val="28"/>
          <w:szCs w:val="32"/>
        </w:rPr>
        <w:t>напишите</w:t>
      </w:r>
      <w:proofErr w:type="gramEnd"/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303D0" w:rsidRPr="0031167A" w14:paraId="0663C07F" w14:textId="77777777" w:rsidTr="00F56169">
        <w:tc>
          <w:tcPr>
            <w:tcW w:w="14502" w:type="dxa"/>
            <w:shd w:val="clear" w:color="auto" w:fill="92D050"/>
          </w:tcPr>
          <w:p w14:paraId="4700D7CD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162594B3" w14:textId="77777777" w:rsidTr="00F56169">
        <w:tc>
          <w:tcPr>
            <w:tcW w:w="14502" w:type="dxa"/>
            <w:shd w:val="clear" w:color="auto" w:fill="92D050"/>
          </w:tcPr>
          <w:p w14:paraId="3BDC86A1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65475B79" w14:textId="77777777" w:rsidTr="00F56169">
        <w:tc>
          <w:tcPr>
            <w:tcW w:w="14502" w:type="dxa"/>
            <w:shd w:val="clear" w:color="auto" w:fill="92D050"/>
          </w:tcPr>
          <w:p w14:paraId="3AC65212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7D8D101D" w14:textId="77777777"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Примеры сайтов, дизайн которых вам не нравится</w:t>
      </w:r>
    </w:p>
    <w:p w14:paraId="27B01C9A" w14:textId="77777777"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</w:t>
      </w:r>
      <w:r w:rsidRPr="0031167A">
        <w:rPr>
          <w:b/>
          <w:sz w:val="28"/>
          <w:szCs w:val="32"/>
        </w:rPr>
        <w:t>не</w:t>
      </w:r>
      <w:r w:rsidRPr="0031167A">
        <w:rPr>
          <w:sz w:val="28"/>
          <w:szCs w:val="32"/>
        </w:rPr>
        <w:t xml:space="preserve"> нравится, </w:t>
      </w:r>
      <w:proofErr w:type="gramStart"/>
      <w:r w:rsidRPr="0031167A">
        <w:rPr>
          <w:sz w:val="28"/>
          <w:szCs w:val="32"/>
        </w:rPr>
        <w:t>напишите</w:t>
      </w:r>
      <w:proofErr w:type="gramEnd"/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303D0" w:rsidRPr="0031167A" w14:paraId="5AAEEFDA" w14:textId="77777777" w:rsidTr="00F56169">
        <w:tc>
          <w:tcPr>
            <w:tcW w:w="14502" w:type="dxa"/>
            <w:shd w:val="clear" w:color="auto" w:fill="92D050"/>
          </w:tcPr>
          <w:p w14:paraId="2A46015C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672DA26C" w14:textId="77777777" w:rsidTr="00F56169">
        <w:tc>
          <w:tcPr>
            <w:tcW w:w="14502" w:type="dxa"/>
            <w:shd w:val="clear" w:color="auto" w:fill="92D050"/>
          </w:tcPr>
          <w:p w14:paraId="04345857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58963C96" w14:textId="77777777" w:rsidTr="00F56169">
        <w:tc>
          <w:tcPr>
            <w:tcW w:w="14502" w:type="dxa"/>
            <w:shd w:val="clear" w:color="auto" w:fill="92D050"/>
          </w:tcPr>
          <w:p w14:paraId="5CBCF880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169F2A86" w14:textId="77777777" w:rsidR="00D303D0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Какие элементы фирменного стиля существуют и могут быть использованы при разработке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7B24E0E8" w14:textId="77777777" w:rsidTr="0031167A">
        <w:tc>
          <w:tcPr>
            <w:tcW w:w="392" w:type="dxa"/>
            <w:shd w:val="clear" w:color="auto" w:fill="92D050"/>
          </w:tcPr>
          <w:p w14:paraId="732F1CF6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176F1BD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Руководство по фирменному стилю</w:t>
            </w:r>
          </w:p>
        </w:tc>
      </w:tr>
    </w:tbl>
    <w:p w14:paraId="50D53138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6FFF7E61" w14:textId="77777777" w:rsidTr="00F56169">
        <w:tc>
          <w:tcPr>
            <w:tcW w:w="392" w:type="dxa"/>
            <w:shd w:val="clear" w:color="auto" w:fill="92D050"/>
          </w:tcPr>
          <w:p w14:paraId="1DCE24D0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866EF85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Логотип</w:t>
            </w:r>
          </w:p>
        </w:tc>
      </w:tr>
    </w:tbl>
    <w:p w14:paraId="37A050DD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0BB8D872" w14:textId="77777777" w:rsidTr="00F56169">
        <w:tc>
          <w:tcPr>
            <w:tcW w:w="392" w:type="dxa"/>
            <w:shd w:val="clear" w:color="auto" w:fill="92D050"/>
          </w:tcPr>
          <w:p w14:paraId="1C4B116B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6E7F544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цвета</w:t>
            </w:r>
          </w:p>
        </w:tc>
      </w:tr>
    </w:tbl>
    <w:p w14:paraId="4D543D5E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3C6DE686" w14:textId="77777777" w:rsidTr="00F56169">
        <w:tc>
          <w:tcPr>
            <w:tcW w:w="392" w:type="dxa"/>
            <w:shd w:val="clear" w:color="auto" w:fill="92D050"/>
          </w:tcPr>
          <w:p w14:paraId="33C3229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0126307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шрифты</w:t>
            </w:r>
          </w:p>
        </w:tc>
      </w:tr>
    </w:tbl>
    <w:p w14:paraId="5F317A7E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5FFF1CB9" w14:textId="77777777" w:rsidTr="00F56169">
        <w:tc>
          <w:tcPr>
            <w:tcW w:w="392" w:type="dxa"/>
            <w:shd w:val="clear" w:color="auto" w:fill="92D050"/>
          </w:tcPr>
          <w:p w14:paraId="08352F7C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B6B5740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Полиграфия</w:t>
            </w:r>
          </w:p>
        </w:tc>
      </w:tr>
    </w:tbl>
    <w:p w14:paraId="58FDC364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16918299" w14:textId="77777777" w:rsidTr="00F56169">
        <w:tc>
          <w:tcPr>
            <w:tcW w:w="392" w:type="dxa"/>
            <w:shd w:val="clear" w:color="auto" w:fill="92D050"/>
          </w:tcPr>
          <w:p w14:paraId="1A3DB988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D0366F4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Фотографии</w:t>
            </w:r>
          </w:p>
        </w:tc>
      </w:tr>
    </w:tbl>
    <w:p w14:paraId="674BE6E5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6842BAEE" w14:textId="77777777" w:rsidTr="00F56169">
        <w:tc>
          <w:tcPr>
            <w:tcW w:w="392" w:type="dxa"/>
            <w:shd w:val="clear" w:color="auto" w:fill="92D050"/>
          </w:tcPr>
          <w:p w14:paraId="65E5CBB0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BC3F960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Каталоги</w:t>
            </w:r>
          </w:p>
        </w:tc>
      </w:tr>
    </w:tbl>
    <w:p w14:paraId="630A1B3E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7DEF807C" w14:textId="77777777" w:rsidTr="00F56169">
        <w:tc>
          <w:tcPr>
            <w:tcW w:w="392" w:type="dxa"/>
            <w:shd w:val="clear" w:color="auto" w:fill="92D050"/>
          </w:tcPr>
          <w:p w14:paraId="15C4111D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DD1351E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Буклеты</w:t>
            </w:r>
          </w:p>
        </w:tc>
      </w:tr>
    </w:tbl>
    <w:p w14:paraId="682104EA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5A76C389" w14:textId="77777777" w:rsidTr="00F56169">
        <w:tc>
          <w:tcPr>
            <w:tcW w:w="392" w:type="dxa"/>
            <w:shd w:val="clear" w:color="auto" w:fill="92D050"/>
          </w:tcPr>
          <w:p w14:paraId="55C66630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74B2FD5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14:paraId="193851B6" w14:textId="77777777"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Настроение и ассоциации, которые должен вызвать дизайн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09F12A94" w14:textId="77777777" w:rsidTr="00F56169">
        <w:tc>
          <w:tcPr>
            <w:tcW w:w="392" w:type="dxa"/>
            <w:shd w:val="clear" w:color="auto" w:fill="92D050"/>
          </w:tcPr>
          <w:p w14:paraId="20A37F06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B4CBCBB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Строгий корпоративный дизайн</w:t>
            </w:r>
          </w:p>
        </w:tc>
      </w:tr>
    </w:tbl>
    <w:p w14:paraId="03FB1EAD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48883F71" w14:textId="77777777" w:rsidTr="00F56169">
        <w:tc>
          <w:tcPr>
            <w:tcW w:w="392" w:type="dxa"/>
            <w:shd w:val="clear" w:color="auto" w:fill="92D050"/>
          </w:tcPr>
          <w:p w14:paraId="53D47B15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982C33A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Яркий, броский дизайн</w:t>
            </w:r>
          </w:p>
        </w:tc>
      </w:tr>
    </w:tbl>
    <w:p w14:paraId="2DF6B4CF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57ADFF2E" w14:textId="77777777" w:rsidTr="00F56169">
        <w:tc>
          <w:tcPr>
            <w:tcW w:w="392" w:type="dxa"/>
            <w:shd w:val="clear" w:color="auto" w:fill="92D050"/>
          </w:tcPr>
          <w:p w14:paraId="6C832C1C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F400FE0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Позитивный и веселый</w:t>
            </w:r>
          </w:p>
        </w:tc>
      </w:tr>
    </w:tbl>
    <w:p w14:paraId="49237CD3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"/>
        <w:gridCol w:w="13893"/>
      </w:tblGrid>
      <w:tr w:rsidR="00532D54" w:rsidRPr="0031167A" w14:paraId="1BCD553D" w14:textId="77777777" w:rsidTr="00F56169">
        <w:tc>
          <w:tcPr>
            <w:tcW w:w="392" w:type="dxa"/>
            <w:shd w:val="clear" w:color="auto" w:fill="92D050"/>
          </w:tcPr>
          <w:p w14:paraId="717880D1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6F2CDC8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proofErr w:type="gramStart"/>
            <w:r w:rsidRPr="0031167A">
              <w:rPr>
                <w:sz w:val="28"/>
                <w:szCs w:val="32"/>
              </w:rPr>
              <w:t>Дизайн</w:t>
            </w:r>
            <w:proofErr w:type="gramEnd"/>
            <w:r w:rsidRPr="0031167A">
              <w:rPr>
                <w:sz w:val="28"/>
                <w:szCs w:val="32"/>
              </w:rPr>
              <w:t xml:space="preserve"> насыщенный иллюстрациями/фотографиями</w:t>
            </w:r>
          </w:p>
        </w:tc>
      </w:tr>
    </w:tbl>
    <w:p w14:paraId="2F4BC7FF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615C6859" w14:textId="77777777" w:rsidTr="00F56169">
        <w:tc>
          <w:tcPr>
            <w:tcW w:w="392" w:type="dxa"/>
            <w:shd w:val="clear" w:color="auto" w:fill="92D050"/>
          </w:tcPr>
          <w:p w14:paraId="09445C61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E98A771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Минималистичный дизайн. Упор на функциональность</w:t>
            </w:r>
          </w:p>
        </w:tc>
      </w:tr>
    </w:tbl>
    <w:p w14:paraId="311C176B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212E1904" w14:textId="77777777" w:rsidTr="00F56169">
        <w:tc>
          <w:tcPr>
            <w:tcW w:w="392" w:type="dxa"/>
            <w:shd w:val="clear" w:color="auto" w:fill="92D050"/>
          </w:tcPr>
          <w:p w14:paraId="1DBB2BBB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0895FD4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14:paraId="00826F7F" w14:textId="77777777"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Наличие фотографий и картинок для разработки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6959D573" w14:textId="77777777" w:rsidTr="00F56169">
        <w:tc>
          <w:tcPr>
            <w:tcW w:w="392" w:type="dxa"/>
            <w:shd w:val="clear" w:color="auto" w:fill="92D050"/>
          </w:tcPr>
          <w:p w14:paraId="26FC01BA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CDB04F4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Есть</w:t>
            </w:r>
          </w:p>
        </w:tc>
      </w:tr>
    </w:tbl>
    <w:p w14:paraId="365E85F1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0A3DD936" w14:textId="77777777" w:rsidTr="00F56169">
        <w:tc>
          <w:tcPr>
            <w:tcW w:w="392" w:type="dxa"/>
            <w:shd w:val="clear" w:color="auto" w:fill="92D050"/>
          </w:tcPr>
          <w:p w14:paraId="63453295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0B27BA2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Необходимо подобрать дизайнеру</w:t>
            </w:r>
          </w:p>
        </w:tc>
      </w:tr>
    </w:tbl>
    <w:p w14:paraId="01C29AB4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125EA47A" w14:textId="77777777" w:rsidTr="0031167A">
        <w:trPr>
          <w:trHeight w:val="70"/>
        </w:trPr>
        <w:tc>
          <w:tcPr>
            <w:tcW w:w="392" w:type="dxa"/>
            <w:shd w:val="clear" w:color="auto" w:fill="92D050"/>
          </w:tcPr>
          <w:p w14:paraId="21B593B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DF02F97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Необходима фотосессия</w:t>
            </w:r>
          </w:p>
        </w:tc>
      </w:tr>
    </w:tbl>
    <w:p w14:paraId="53D89005" w14:textId="77777777"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Основные требования и пожелания по дизайну сайта</w:t>
      </w:r>
    </w:p>
    <w:p w14:paraId="3619F665" w14:textId="77777777" w:rsidR="00532D54" w:rsidRPr="0031167A" w:rsidRDefault="00532D54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Опишите требования и пожелания, можно написать любую информацию, которая, по вашему мнению, может помочь нашему дизайнеру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532D54" w:rsidRPr="0031167A" w14:paraId="48C85B31" w14:textId="77777777" w:rsidTr="00F56169">
        <w:tc>
          <w:tcPr>
            <w:tcW w:w="14502" w:type="dxa"/>
            <w:shd w:val="clear" w:color="auto" w:fill="92D050"/>
          </w:tcPr>
          <w:p w14:paraId="1D0E4DB8" w14:textId="487E6950" w:rsidR="00532D54" w:rsidRPr="009648DA" w:rsidRDefault="00532D54" w:rsidP="00904B7A">
            <w:pPr>
              <w:rPr>
                <w:sz w:val="28"/>
                <w:szCs w:val="32"/>
                <w:lang w:val="en-US"/>
              </w:rPr>
            </w:pPr>
          </w:p>
        </w:tc>
      </w:tr>
      <w:tr w:rsidR="00532D54" w:rsidRPr="0031167A" w14:paraId="684DAD95" w14:textId="77777777" w:rsidTr="00F56169">
        <w:tc>
          <w:tcPr>
            <w:tcW w:w="14502" w:type="dxa"/>
            <w:shd w:val="clear" w:color="auto" w:fill="92D050"/>
          </w:tcPr>
          <w:p w14:paraId="495F4E5A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14:paraId="0242F3EA" w14:textId="77777777" w:rsidTr="00F56169">
        <w:tc>
          <w:tcPr>
            <w:tcW w:w="14502" w:type="dxa"/>
            <w:shd w:val="clear" w:color="auto" w:fill="92D050"/>
          </w:tcPr>
          <w:p w14:paraId="070913A2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</w:tbl>
    <w:p w14:paraId="5D94051D" w14:textId="77777777" w:rsidR="00532D54" w:rsidRPr="000E43DF" w:rsidRDefault="00532D54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Контент и дополнительные услуги</w:t>
      </w:r>
    </w:p>
    <w:p w14:paraId="129510B8" w14:textId="77777777" w:rsidR="00532D54" w:rsidRPr="0031167A" w:rsidRDefault="00532D54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Контент для сайта: тексты, переводы, фотографии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6F5A0D26" w14:textId="77777777" w:rsidTr="00F56169">
        <w:tc>
          <w:tcPr>
            <w:tcW w:w="392" w:type="dxa"/>
            <w:shd w:val="clear" w:color="auto" w:fill="92D050"/>
          </w:tcPr>
          <w:p w14:paraId="7BAF0B87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55A2C16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Уже готов</w:t>
            </w:r>
          </w:p>
        </w:tc>
      </w:tr>
    </w:tbl>
    <w:p w14:paraId="6CB75DBE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20CE2267" w14:textId="77777777" w:rsidTr="00F56169">
        <w:tc>
          <w:tcPr>
            <w:tcW w:w="392" w:type="dxa"/>
            <w:shd w:val="clear" w:color="auto" w:fill="92D050"/>
          </w:tcPr>
          <w:p w14:paraId="51943470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DAC949D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Необходимы услуги копирайтера, </w:t>
            </w:r>
            <w:proofErr w:type="spellStart"/>
            <w:r w:rsidRPr="0031167A">
              <w:rPr>
                <w:sz w:val="28"/>
                <w:szCs w:val="32"/>
              </w:rPr>
              <w:t>рерайтера</w:t>
            </w:r>
            <w:proofErr w:type="spellEnd"/>
          </w:p>
        </w:tc>
      </w:tr>
    </w:tbl>
    <w:p w14:paraId="1F0A9B51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0ABAC679" w14:textId="77777777" w:rsidTr="00F56169">
        <w:tc>
          <w:tcPr>
            <w:tcW w:w="392" w:type="dxa"/>
            <w:shd w:val="clear" w:color="auto" w:fill="92D050"/>
          </w:tcPr>
          <w:p w14:paraId="74F53A5B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ECC9D48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фотограф</w:t>
            </w:r>
          </w:p>
        </w:tc>
      </w:tr>
    </w:tbl>
    <w:p w14:paraId="3A5CD86A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56A07D8B" w14:textId="77777777" w:rsidTr="00F56169">
        <w:tc>
          <w:tcPr>
            <w:tcW w:w="392" w:type="dxa"/>
            <w:shd w:val="clear" w:color="auto" w:fill="92D050"/>
          </w:tcPr>
          <w:p w14:paraId="16E726CA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CC7C36A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переводчик</w:t>
            </w:r>
          </w:p>
        </w:tc>
      </w:tr>
    </w:tbl>
    <w:p w14:paraId="65FD14A3" w14:textId="77777777"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Дополнительные услуги и сервисы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5B8098FB" w14:textId="77777777" w:rsidTr="00F56169">
        <w:tc>
          <w:tcPr>
            <w:tcW w:w="392" w:type="dxa"/>
            <w:shd w:val="clear" w:color="auto" w:fill="92D050"/>
          </w:tcPr>
          <w:p w14:paraId="390D9492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9097955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Наполнение контентом</w:t>
            </w:r>
          </w:p>
        </w:tc>
      </w:tr>
    </w:tbl>
    <w:p w14:paraId="6F79AC9F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34B80FF9" w14:textId="77777777" w:rsidTr="00F56169">
        <w:tc>
          <w:tcPr>
            <w:tcW w:w="392" w:type="dxa"/>
            <w:shd w:val="clear" w:color="auto" w:fill="92D050"/>
          </w:tcPr>
          <w:p w14:paraId="29E04EFE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D432A3C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Техническая поддержка сайта</w:t>
            </w:r>
          </w:p>
        </w:tc>
      </w:tr>
    </w:tbl>
    <w:p w14:paraId="14498493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33C54B2C" w14:textId="77777777" w:rsidTr="00F56169">
        <w:tc>
          <w:tcPr>
            <w:tcW w:w="392" w:type="dxa"/>
            <w:shd w:val="clear" w:color="auto" w:fill="92D050"/>
          </w:tcPr>
          <w:p w14:paraId="636FA8F5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DB1A9A0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Ведение сайта (регулярное обновление контента)</w:t>
            </w:r>
          </w:p>
        </w:tc>
      </w:tr>
    </w:tbl>
    <w:p w14:paraId="32E1ADFA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4B4FA004" w14:textId="77777777" w:rsidTr="00F56169">
        <w:tc>
          <w:tcPr>
            <w:tcW w:w="392" w:type="dxa"/>
            <w:shd w:val="clear" w:color="auto" w:fill="92D050"/>
          </w:tcPr>
          <w:p w14:paraId="16DC253E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68D71B3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Контекстная реклама</w:t>
            </w:r>
          </w:p>
        </w:tc>
      </w:tr>
    </w:tbl>
    <w:p w14:paraId="48BA97F0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3C3120A3" w14:textId="77777777" w:rsidTr="00F56169">
        <w:tc>
          <w:tcPr>
            <w:tcW w:w="392" w:type="dxa"/>
            <w:shd w:val="clear" w:color="auto" w:fill="92D050"/>
          </w:tcPr>
          <w:p w14:paraId="3963ADE7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01336FB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SEO-продвижение</w:t>
            </w:r>
          </w:p>
        </w:tc>
      </w:tr>
    </w:tbl>
    <w:p w14:paraId="43BDE4CE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3AFE48CB" w14:textId="77777777" w:rsidTr="00F56169">
        <w:tc>
          <w:tcPr>
            <w:tcW w:w="392" w:type="dxa"/>
            <w:shd w:val="clear" w:color="auto" w:fill="92D050"/>
          </w:tcPr>
          <w:p w14:paraId="66FF99A3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6B5E425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фирменного стиля</w:t>
            </w:r>
          </w:p>
        </w:tc>
      </w:tr>
    </w:tbl>
    <w:p w14:paraId="483B5635" w14:textId="77777777"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"/>
        <w:gridCol w:w="13892"/>
      </w:tblGrid>
      <w:tr w:rsidR="00532D54" w:rsidRPr="0031167A" w14:paraId="0293D045" w14:textId="77777777" w:rsidTr="00F56169">
        <w:tc>
          <w:tcPr>
            <w:tcW w:w="392" w:type="dxa"/>
            <w:shd w:val="clear" w:color="auto" w:fill="92D050"/>
          </w:tcPr>
          <w:p w14:paraId="27670D8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77E47C3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логотипа</w:t>
            </w:r>
          </w:p>
        </w:tc>
      </w:tr>
    </w:tbl>
    <w:p w14:paraId="7BA9A507" w14:textId="77777777" w:rsidR="00532D54" w:rsidRPr="0031167A" w:rsidRDefault="00F56169" w:rsidP="0031167A">
      <w:pPr>
        <w:spacing w:before="2160"/>
        <w:rPr>
          <w:color w:val="92D050"/>
          <w:sz w:val="96"/>
          <w:szCs w:val="96"/>
        </w:rPr>
      </w:pPr>
      <w:r w:rsidRPr="0031167A">
        <w:rPr>
          <w:color w:val="92D050"/>
          <w:sz w:val="96"/>
          <w:szCs w:val="96"/>
        </w:rPr>
        <w:lastRenderedPageBreak/>
        <w:t xml:space="preserve">Спасибо за </w:t>
      </w:r>
      <w:r w:rsidR="0031167A" w:rsidRPr="0031167A">
        <w:rPr>
          <w:color w:val="92D050"/>
          <w:sz w:val="96"/>
          <w:szCs w:val="96"/>
        </w:rPr>
        <w:t>заполнение брифа!</w:t>
      </w:r>
    </w:p>
    <w:p w14:paraId="362D0611" w14:textId="2DFDE549" w:rsidR="0031167A" w:rsidRPr="009648DA" w:rsidRDefault="0031167A" w:rsidP="00904B7A">
      <w:pPr>
        <w:rPr>
          <w:sz w:val="36"/>
          <w:szCs w:val="36"/>
        </w:rPr>
      </w:pPr>
      <w:r w:rsidRPr="0031167A">
        <w:rPr>
          <w:sz w:val="36"/>
          <w:szCs w:val="36"/>
        </w:rPr>
        <w:t>Сохраните документ и отправьте его нам на почту</w:t>
      </w:r>
      <w:r w:rsidR="00F0173B">
        <w:rPr>
          <w:sz w:val="36"/>
          <w:szCs w:val="36"/>
        </w:rPr>
        <w:t xml:space="preserve"> </w:t>
      </w:r>
      <w:r w:rsidR="009648DA">
        <w:rPr>
          <w:sz w:val="36"/>
          <w:szCs w:val="36"/>
          <w:lang w:val="en-US"/>
        </w:rPr>
        <w:t>info</w:t>
      </w:r>
      <w:r w:rsidR="009648DA" w:rsidRPr="009648DA">
        <w:rPr>
          <w:sz w:val="36"/>
          <w:szCs w:val="36"/>
        </w:rPr>
        <w:t>@</w:t>
      </w:r>
      <w:proofErr w:type="spellStart"/>
      <w:r w:rsidR="009648DA">
        <w:rPr>
          <w:sz w:val="36"/>
          <w:szCs w:val="36"/>
          <w:lang w:val="en-US"/>
        </w:rPr>
        <w:t>yamedicina</w:t>
      </w:r>
      <w:proofErr w:type="spellEnd"/>
      <w:r w:rsidR="009648DA" w:rsidRPr="009648DA">
        <w:rPr>
          <w:sz w:val="36"/>
          <w:szCs w:val="36"/>
        </w:rPr>
        <w:t>.</w:t>
      </w:r>
      <w:proofErr w:type="spellStart"/>
      <w:r w:rsidR="009648DA">
        <w:rPr>
          <w:sz w:val="36"/>
          <w:szCs w:val="36"/>
          <w:lang w:val="en-US"/>
        </w:rPr>
        <w:t>ru</w:t>
      </w:r>
      <w:proofErr w:type="spellEnd"/>
    </w:p>
    <w:p w14:paraId="784E82C7" w14:textId="77777777" w:rsidR="0031167A" w:rsidRPr="0031167A" w:rsidRDefault="0031167A" w:rsidP="00904B7A">
      <w:pPr>
        <w:rPr>
          <w:sz w:val="36"/>
          <w:szCs w:val="36"/>
        </w:rPr>
      </w:pPr>
      <w:r w:rsidRPr="0031167A">
        <w:rPr>
          <w:sz w:val="36"/>
          <w:szCs w:val="36"/>
        </w:rPr>
        <w:t>При необходимости можно прикрепить к сообщению другие файлы и документы</w:t>
      </w:r>
    </w:p>
    <w:sectPr w:rsidR="0031167A" w:rsidRPr="0031167A" w:rsidSect="002577C0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AF"/>
    <w:rsid w:val="000E43DF"/>
    <w:rsid w:val="001F5BCF"/>
    <w:rsid w:val="002577C0"/>
    <w:rsid w:val="0031167A"/>
    <w:rsid w:val="004F0915"/>
    <w:rsid w:val="00532D54"/>
    <w:rsid w:val="005B7527"/>
    <w:rsid w:val="00631310"/>
    <w:rsid w:val="00904B7A"/>
    <w:rsid w:val="009648DA"/>
    <w:rsid w:val="009767B7"/>
    <w:rsid w:val="009B243A"/>
    <w:rsid w:val="00C057F9"/>
    <w:rsid w:val="00D303D0"/>
    <w:rsid w:val="00E308B8"/>
    <w:rsid w:val="00E675E8"/>
    <w:rsid w:val="00F0173B"/>
    <w:rsid w:val="00F56169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952A"/>
  <w15:docId w15:val="{8F7B1E32-DD3D-9A42-AAF2-D9A6AC2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0173B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0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31BB-C261-49C7-8A45-F4FF20EA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Microsoft Office User</cp:lastModifiedBy>
  <cp:revision>2</cp:revision>
  <dcterms:created xsi:type="dcterms:W3CDTF">2022-05-02T21:33:00Z</dcterms:created>
  <dcterms:modified xsi:type="dcterms:W3CDTF">2022-05-02T21:33:00Z</dcterms:modified>
</cp:coreProperties>
</file>